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7BE533CC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="0022249A" w:rsidRPr="0022249A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>Поточний ремонт підвального приміщення подвійного використання (найпростішого укриття) Носівського ліцею №5 Носівської міської ради, за адресою: вул. Вокзальна,115 м. Носівка, Чернігівської області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19E7F9D3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Відділ освіти, сім’ї, молоді та спорту Носівської міської ради, </w:t>
      </w:r>
      <w:r w:rsidR="006E161B">
        <w:rPr>
          <w:rFonts w:ascii="Times New Roman" w:eastAsia="Times New Roman" w:hAnsi="Times New Roman"/>
          <w:b/>
          <w:sz w:val="24"/>
          <w:szCs w:val="24"/>
        </w:rPr>
        <w:t xml:space="preserve">17100, Україна, Чернігівська обл., м. Носівка, вул. Центральна, 20, </w:t>
      </w:r>
      <w:r w:rsidR="008E2E6D">
        <w:rPr>
          <w:rFonts w:ascii="Times New Roman" w:eastAsia="Times New Roman" w:hAnsi="Times New Roman"/>
          <w:b/>
          <w:sz w:val="24"/>
          <w:szCs w:val="24"/>
        </w:rPr>
        <w:t>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5AFF7A00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304DA" w:rsidRPr="009304DA">
        <w:rPr>
          <w:rFonts w:ascii="Times New Roman" w:eastAsia="Times New Roman" w:hAnsi="Times New Roman"/>
          <w:sz w:val="24"/>
          <w:szCs w:val="24"/>
        </w:rPr>
        <w:t>«</w:t>
      </w:r>
      <w:r w:rsidR="0022249A" w:rsidRPr="0022249A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en-US"/>
        </w:rPr>
        <w:t>Поточний ремонт підвального приміщення подвійного використання (найпростішого укриття) Носівського ліцею №5 Носівської міської ради, за адресою: вул. Вокзальна,115 м. Носівка, Чернігівської області код 45450000-6 - Інші завершальні будівельні роботи</w:t>
      </w:r>
      <w:r w:rsidR="0022249A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CA24FF" w:rsidRPr="00CA24FF">
        <w:rPr>
          <w:rFonts w:ascii="Times New Roman" w:hAnsi="Times New Roman"/>
          <w:color w:val="000000"/>
          <w:sz w:val="24"/>
          <w:szCs w:val="24"/>
        </w:rPr>
        <w:t>за ДК 021:2015 Єдиного закупівельного словника</w:t>
      </w:r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.</w:t>
      </w:r>
    </w:p>
    <w:p w14:paraId="00000009" w14:textId="31F2499F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529BA" w:rsidRPr="009529BA">
        <w:rPr>
          <w:rFonts w:ascii="Times New Roman" w:eastAsia="Times New Roman" w:hAnsi="Times New Roman"/>
          <w:b/>
          <w:sz w:val="24"/>
          <w:szCs w:val="24"/>
        </w:rPr>
        <w:t>відкриті торги за особливостями</w:t>
      </w:r>
      <w:r w:rsidR="009529BA">
        <w:rPr>
          <w:rFonts w:ascii="Times New Roman" w:eastAsia="Times New Roman" w:hAnsi="Times New Roman"/>
          <w:sz w:val="24"/>
          <w:szCs w:val="24"/>
        </w:rPr>
        <w:t xml:space="preserve">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22249A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B4465E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22249A">
        <w:rPr>
          <w:rFonts w:ascii="Times New Roman" w:eastAsia="Times New Roman" w:hAnsi="Times New Roman"/>
          <w:b/>
          <w:sz w:val="24"/>
          <w:szCs w:val="24"/>
          <w:lang w:val="ru-RU"/>
        </w:rPr>
        <w:t>8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-00</w:t>
      </w:r>
      <w:r w:rsidR="0022249A">
        <w:rPr>
          <w:rFonts w:ascii="Times New Roman" w:eastAsia="Times New Roman" w:hAnsi="Times New Roman"/>
          <w:b/>
          <w:sz w:val="24"/>
          <w:szCs w:val="24"/>
          <w:lang w:val="ru-RU"/>
        </w:rPr>
        <w:t>0360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5CB573C6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22249A">
        <w:rPr>
          <w:rFonts w:ascii="Times New Roman" w:eastAsia="Times New Roman" w:hAnsi="Times New Roman"/>
          <w:sz w:val="24"/>
          <w:szCs w:val="24"/>
        </w:rPr>
        <w:t>2 161 156,</w:t>
      </w:r>
      <w:r w:rsidR="00B023C1">
        <w:rPr>
          <w:rFonts w:ascii="Times New Roman" w:eastAsia="Times New Roman" w:hAnsi="Times New Roman"/>
          <w:sz w:val="24"/>
          <w:szCs w:val="24"/>
        </w:rPr>
        <w:t>00 грн.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5DBBDE36" w:rsidR="00D37701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22249A">
        <w:rPr>
          <w:rFonts w:ascii="Times New Roman" w:eastAsia="Times New Roman" w:hAnsi="Times New Roman"/>
          <w:b/>
          <w:sz w:val="24"/>
          <w:szCs w:val="24"/>
        </w:rPr>
        <w:t>2 161 156,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1AEFF0DF" w14:textId="77777777" w:rsidR="00EA20E9" w:rsidRPr="008E2E6D" w:rsidRDefault="00EA20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3920F6" w14:textId="746EF038" w:rsidR="00CA24FF" w:rsidRPr="008E2E6D" w:rsidRDefault="00CA24FF" w:rsidP="00F4600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>Розрахунок очікуваної вартості п</w:t>
      </w:r>
      <w:r w:rsidRPr="00653DDA">
        <w:rPr>
          <w:rFonts w:ascii="Times New Roman" w:hAnsi="Times New Roman"/>
          <w:sz w:val="24"/>
          <w:szCs w:val="24"/>
        </w:rPr>
        <w:t xml:space="preserve">редмета закупівлі визначена підставі </w:t>
      </w:r>
      <w:r w:rsidR="00F46008">
        <w:rPr>
          <w:rFonts w:ascii="Times New Roman" w:hAnsi="Times New Roman"/>
          <w:sz w:val="24"/>
          <w:szCs w:val="24"/>
        </w:rPr>
        <w:t>попередньо проведеного кошторисного розрахунку, де вказаний повний перелік необхідних матеріалів по</w:t>
      </w:r>
      <w:r w:rsidR="00B4465E">
        <w:rPr>
          <w:rFonts w:ascii="Times New Roman" w:hAnsi="Times New Roman"/>
          <w:sz w:val="24"/>
          <w:szCs w:val="24"/>
        </w:rPr>
        <w:t xml:space="preserve"> діючим середньо-ринковим цінам</w:t>
      </w:r>
      <w:r w:rsidR="009304DA">
        <w:rPr>
          <w:rFonts w:ascii="Times New Roman" w:hAnsi="Times New Roman"/>
          <w:sz w:val="24"/>
          <w:szCs w:val="24"/>
        </w:rPr>
        <w:t>.</w:t>
      </w:r>
    </w:p>
    <w:p w14:paraId="03A0C495" w14:textId="77777777" w:rsidR="00CA24FF" w:rsidRDefault="00CA24FF" w:rsidP="00CA2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A" w14:textId="1C01BA33" w:rsidR="00D37701" w:rsidRDefault="00CA24F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A93C06" w:rsidRPr="008E2E6D">
        <w:rPr>
          <w:rFonts w:ascii="Times New Roman" w:eastAsia="Times New Roman" w:hAnsi="Times New Roman"/>
          <w:b/>
          <w:sz w:val="24"/>
          <w:szCs w:val="24"/>
        </w:rPr>
        <w:t xml:space="preserve">бґрунтування технічних, якісних характеристик. </w:t>
      </w:r>
    </w:p>
    <w:p w14:paraId="2C8C4F36" w14:textId="77777777" w:rsidR="009304DA" w:rsidRPr="009304DA" w:rsidRDefault="009304DA" w:rsidP="009304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proofErr w:type="spellStart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>Надання</w:t>
      </w:r>
      <w:proofErr w:type="spellEnd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>послуг</w:t>
      </w:r>
      <w:proofErr w:type="spellEnd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>виконується</w:t>
      </w:r>
      <w:proofErr w:type="spellEnd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>матеріалів</w:t>
      </w:r>
      <w:proofErr w:type="spellEnd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>Виконавця</w:t>
      </w:r>
      <w:proofErr w:type="spellEnd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, </w:t>
      </w:r>
      <w:proofErr w:type="spellStart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>його</w:t>
      </w:r>
      <w:proofErr w:type="spellEnd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силами і </w:t>
      </w:r>
      <w:proofErr w:type="spellStart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>засобами</w:t>
      </w:r>
      <w:proofErr w:type="spellEnd"/>
      <w:r w:rsidRPr="009304DA">
        <w:rPr>
          <w:rFonts w:ascii="Times New Roman" w:hAnsi="Times New Roman"/>
          <w:b/>
          <w:bCs/>
          <w:sz w:val="24"/>
          <w:szCs w:val="24"/>
          <w:lang w:val="ru-RU" w:eastAsia="en-US"/>
        </w:rPr>
        <w:t>.</w:t>
      </w:r>
    </w:p>
    <w:p w14:paraId="1DC7849D" w14:textId="5C8F74AA" w:rsidR="009304DA" w:rsidRPr="009304DA" w:rsidRDefault="009304DA" w:rsidP="009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Місце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надання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послуг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: 17100,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Україна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Чернігівська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 область, м.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Носівка</w:t>
      </w:r>
      <w:proofErr w:type="spellEnd"/>
      <w:r w:rsidRPr="009304D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вул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. </w:t>
      </w:r>
      <w:proofErr w:type="spellStart"/>
      <w:r w:rsidR="0022249A">
        <w:rPr>
          <w:rFonts w:ascii="Times New Roman" w:hAnsi="Times New Roman"/>
          <w:sz w:val="24"/>
          <w:szCs w:val="24"/>
          <w:lang w:val="ru-RU" w:eastAsia="en-US"/>
        </w:rPr>
        <w:t>Вокзальна</w:t>
      </w:r>
      <w:proofErr w:type="spellEnd"/>
      <w:r w:rsidRPr="009304D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22249A">
        <w:rPr>
          <w:rFonts w:ascii="Times New Roman" w:hAnsi="Times New Roman"/>
          <w:sz w:val="24"/>
          <w:szCs w:val="24"/>
          <w:lang w:eastAsia="en-US"/>
        </w:rPr>
        <w:t>11</w:t>
      </w:r>
      <w:r w:rsidRPr="009304DA">
        <w:rPr>
          <w:rFonts w:ascii="Times New Roman" w:hAnsi="Times New Roman"/>
          <w:sz w:val="24"/>
          <w:szCs w:val="24"/>
          <w:lang w:eastAsia="en-US"/>
        </w:rPr>
        <w:t>5</w:t>
      </w:r>
    </w:p>
    <w:p w14:paraId="0A374525" w14:textId="77777777" w:rsidR="009304DA" w:rsidRPr="009304DA" w:rsidRDefault="009304DA" w:rsidP="009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Обсяг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надання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послуг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 – 1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послуга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>.</w:t>
      </w:r>
    </w:p>
    <w:p w14:paraId="05644236" w14:textId="43F4804A" w:rsidR="009304DA" w:rsidRPr="009304DA" w:rsidRDefault="009304DA" w:rsidP="009304D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Строк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надання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9304DA">
        <w:rPr>
          <w:rFonts w:ascii="Times New Roman" w:hAnsi="Times New Roman"/>
          <w:sz w:val="24"/>
          <w:szCs w:val="24"/>
          <w:lang w:val="ru-RU" w:eastAsia="en-US"/>
        </w:rPr>
        <w:t>послуг</w:t>
      </w:r>
      <w:proofErr w:type="spellEnd"/>
      <w:r w:rsidRPr="009304DA">
        <w:rPr>
          <w:rFonts w:ascii="Times New Roman" w:hAnsi="Times New Roman"/>
          <w:sz w:val="24"/>
          <w:szCs w:val="24"/>
          <w:lang w:val="ru-RU" w:eastAsia="en-US"/>
        </w:rPr>
        <w:t xml:space="preserve"> – до </w:t>
      </w:r>
      <w:r w:rsidR="0022249A">
        <w:rPr>
          <w:rFonts w:ascii="Times New Roman" w:hAnsi="Times New Roman"/>
          <w:sz w:val="24"/>
          <w:szCs w:val="24"/>
          <w:lang w:val="ru-RU" w:eastAsia="en-US"/>
        </w:rPr>
        <w:t>25</w:t>
      </w:r>
      <w:r w:rsidRPr="009304DA">
        <w:rPr>
          <w:rFonts w:ascii="Times New Roman" w:hAnsi="Times New Roman"/>
          <w:sz w:val="24"/>
          <w:szCs w:val="24"/>
          <w:lang w:val="ru-RU" w:eastAsia="en-US"/>
        </w:rPr>
        <w:t>.</w:t>
      </w:r>
      <w:r w:rsidRPr="009304DA">
        <w:rPr>
          <w:rFonts w:ascii="Times New Roman" w:hAnsi="Times New Roman"/>
          <w:sz w:val="24"/>
          <w:szCs w:val="24"/>
          <w:lang w:eastAsia="en-US"/>
        </w:rPr>
        <w:t>1</w:t>
      </w:r>
      <w:r w:rsidR="0022249A">
        <w:rPr>
          <w:rFonts w:ascii="Times New Roman" w:hAnsi="Times New Roman"/>
          <w:sz w:val="24"/>
          <w:szCs w:val="24"/>
          <w:lang w:eastAsia="en-US"/>
        </w:rPr>
        <w:t>2</w:t>
      </w:r>
      <w:r w:rsidRPr="009304DA">
        <w:rPr>
          <w:rFonts w:ascii="Times New Roman" w:hAnsi="Times New Roman"/>
          <w:sz w:val="24"/>
          <w:szCs w:val="24"/>
          <w:lang w:val="ru-RU" w:eastAsia="en-US"/>
        </w:rPr>
        <w:t>.2023 року.</w:t>
      </w:r>
    </w:p>
    <w:p w14:paraId="79B16DEE" w14:textId="77777777" w:rsidR="0022249A" w:rsidRPr="0022249A" w:rsidRDefault="0022249A" w:rsidP="0022249A">
      <w:pPr>
        <w:widowControl w:val="0"/>
        <w:autoSpaceDE w:val="0"/>
        <w:autoSpaceDN w:val="0"/>
        <w:spacing w:before="90" w:after="0" w:line="240" w:lineRule="auto"/>
        <w:ind w:firstLine="567"/>
        <w:jc w:val="both"/>
        <w:rPr>
          <w:rFonts w:ascii="Times New Roman" w:eastAsia="Times New Roman" w:hAnsi="Times New Roman"/>
          <w:lang w:eastAsia="uk-UA"/>
        </w:rPr>
      </w:pPr>
      <w:r w:rsidRPr="0022249A">
        <w:rPr>
          <w:rFonts w:ascii="Times New Roman" w:eastAsia="Times New Roman" w:hAnsi="Times New Roman"/>
          <w:lang w:eastAsia="uk-UA"/>
        </w:rPr>
        <w:t>Підрядник повинен:</w:t>
      </w:r>
    </w:p>
    <w:p w14:paraId="26D34F5B" w14:textId="77777777" w:rsidR="0022249A" w:rsidRPr="0022249A" w:rsidRDefault="0022249A" w:rsidP="0022249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2" w:after="0" w:line="240" w:lineRule="auto"/>
        <w:ind w:left="0" w:right="-3" w:firstLine="567"/>
        <w:jc w:val="both"/>
        <w:rPr>
          <w:rFonts w:ascii="Times New Roman" w:eastAsia="Times New Roman" w:hAnsi="Times New Roman"/>
          <w:lang w:eastAsia="en-US"/>
        </w:rPr>
      </w:pPr>
      <w:r w:rsidRPr="0022249A">
        <w:rPr>
          <w:rFonts w:ascii="Times New Roman" w:eastAsia="Times New Roman" w:hAnsi="Times New Roman"/>
          <w:lang w:eastAsia="en-US"/>
        </w:rPr>
        <w:t>гарантувати, що якість будівельних матеріалів, обладнання і комплектуючих виробів, конструкцій і систем, які застосовуються для виконання робіт, будуть відповідати  державним стандартам, технічним умовам та мати відповідні сертифікати, технічні паспорти та інші документи, які засвідчують їх якість та можливість</w:t>
      </w:r>
      <w:r w:rsidRPr="0022249A">
        <w:rPr>
          <w:rFonts w:ascii="Times New Roman" w:eastAsia="Times New Roman" w:hAnsi="Times New Roman"/>
          <w:spacing w:val="-6"/>
          <w:lang w:eastAsia="en-US"/>
        </w:rPr>
        <w:t xml:space="preserve"> </w:t>
      </w:r>
      <w:r w:rsidRPr="0022249A">
        <w:rPr>
          <w:rFonts w:ascii="Times New Roman" w:eastAsia="Times New Roman" w:hAnsi="Times New Roman"/>
          <w:lang w:eastAsia="en-US"/>
        </w:rPr>
        <w:t>використання;</w:t>
      </w:r>
    </w:p>
    <w:p w14:paraId="13980E55" w14:textId="77777777" w:rsidR="0022249A" w:rsidRPr="0022249A" w:rsidRDefault="0022249A" w:rsidP="0022249A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before="3" w:after="0" w:line="237" w:lineRule="auto"/>
        <w:ind w:left="0" w:right="-3" w:firstLine="426"/>
        <w:jc w:val="both"/>
        <w:rPr>
          <w:rFonts w:ascii="Times New Roman" w:eastAsia="Times New Roman" w:hAnsi="Times New Roman"/>
          <w:lang w:eastAsia="en-US"/>
        </w:rPr>
      </w:pPr>
      <w:r w:rsidRPr="0022249A">
        <w:rPr>
          <w:rFonts w:ascii="Times New Roman" w:eastAsia="Times New Roman" w:hAnsi="Times New Roman"/>
          <w:lang w:eastAsia="en-US"/>
        </w:rPr>
        <w:t>при виконанні робіт дотримуватись вимог закону та інших правових актів про охорону навколишнього середовища; законодавчих та нормативно-правових</w:t>
      </w:r>
      <w:r w:rsidRPr="0022249A">
        <w:rPr>
          <w:rFonts w:ascii="Times New Roman" w:eastAsia="Times New Roman" w:hAnsi="Times New Roman"/>
          <w:spacing w:val="-3"/>
          <w:lang w:eastAsia="en-US"/>
        </w:rPr>
        <w:t xml:space="preserve"> </w:t>
      </w:r>
      <w:r w:rsidRPr="0022249A">
        <w:rPr>
          <w:rFonts w:ascii="Times New Roman" w:eastAsia="Times New Roman" w:hAnsi="Times New Roman"/>
          <w:lang w:eastAsia="en-US"/>
        </w:rPr>
        <w:t>актів;</w:t>
      </w:r>
    </w:p>
    <w:p w14:paraId="4B6A962A" w14:textId="77777777" w:rsidR="0022249A" w:rsidRPr="0022249A" w:rsidRDefault="0022249A" w:rsidP="0022249A">
      <w:pPr>
        <w:widowControl w:val="0"/>
        <w:numPr>
          <w:ilvl w:val="0"/>
          <w:numId w:val="7"/>
        </w:numPr>
        <w:tabs>
          <w:tab w:val="left" w:pos="284"/>
          <w:tab w:val="left" w:pos="709"/>
          <w:tab w:val="left" w:pos="1516"/>
        </w:tabs>
        <w:autoSpaceDE w:val="0"/>
        <w:autoSpaceDN w:val="0"/>
        <w:spacing w:before="5" w:after="0" w:line="237" w:lineRule="auto"/>
        <w:ind w:left="0" w:right="-3" w:firstLine="567"/>
        <w:jc w:val="both"/>
        <w:rPr>
          <w:rFonts w:ascii="Times New Roman" w:eastAsia="Times New Roman" w:hAnsi="Times New Roman"/>
          <w:lang w:eastAsia="en-US"/>
        </w:rPr>
      </w:pPr>
      <w:r w:rsidRPr="0022249A">
        <w:rPr>
          <w:rFonts w:ascii="Times New Roman" w:eastAsia="Times New Roman" w:hAnsi="Times New Roman"/>
          <w:lang w:eastAsia="en-US"/>
        </w:rPr>
        <w:t xml:space="preserve">забезпечити в період виконання робіт необхідні протипожежні заходи, дотримання правил </w:t>
      </w:r>
      <w:r w:rsidRPr="0022249A">
        <w:rPr>
          <w:rFonts w:ascii="Times New Roman" w:eastAsia="Times New Roman" w:hAnsi="Times New Roman"/>
          <w:lang w:eastAsia="en-US"/>
        </w:rPr>
        <w:lastRenderedPageBreak/>
        <w:t>охорони праці, умови санітарно-гігієнічного режиму на</w:t>
      </w:r>
      <w:r w:rsidRPr="0022249A">
        <w:rPr>
          <w:rFonts w:ascii="Times New Roman" w:eastAsia="Times New Roman" w:hAnsi="Times New Roman"/>
          <w:spacing w:val="-2"/>
          <w:lang w:eastAsia="en-US"/>
        </w:rPr>
        <w:t xml:space="preserve"> </w:t>
      </w:r>
      <w:r w:rsidRPr="0022249A">
        <w:rPr>
          <w:rFonts w:ascii="Times New Roman" w:eastAsia="Times New Roman" w:hAnsi="Times New Roman"/>
          <w:lang w:eastAsia="en-US"/>
        </w:rPr>
        <w:t>об’єкті;</w:t>
      </w:r>
    </w:p>
    <w:p w14:paraId="530FA771" w14:textId="77777777" w:rsidR="0022249A" w:rsidRPr="0022249A" w:rsidRDefault="0022249A" w:rsidP="0022249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6" w:after="0" w:line="237" w:lineRule="auto"/>
        <w:ind w:left="0" w:right="-3" w:firstLine="567"/>
        <w:jc w:val="both"/>
        <w:rPr>
          <w:rFonts w:ascii="Times New Roman" w:eastAsia="Times New Roman" w:hAnsi="Times New Roman"/>
          <w:lang w:eastAsia="en-US"/>
        </w:rPr>
      </w:pPr>
      <w:r w:rsidRPr="0022249A">
        <w:rPr>
          <w:rFonts w:ascii="Times New Roman" w:eastAsia="Times New Roman" w:hAnsi="Times New Roman"/>
          <w:lang w:eastAsia="en-US"/>
        </w:rPr>
        <w:t>забезпечити систематичне, а після завершення – остаточне прибирання об’єкта від будівельного сміття, не допускаючи його накопичення в період виконання</w:t>
      </w:r>
      <w:r w:rsidRPr="0022249A">
        <w:rPr>
          <w:rFonts w:ascii="Times New Roman" w:eastAsia="Times New Roman" w:hAnsi="Times New Roman"/>
          <w:spacing w:val="-7"/>
          <w:lang w:eastAsia="en-US"/>
        </w:rPr>
        <w:t xml:space="preserve"> </w:t>
      </w:r>
      <w:r w:rsidRPr="0022249A">
        <w:rPr>
          <w:rFonts w:ascii="Times New Roman" w:eastAsia="Times New Roman" w:hAnsi="Times New Roman"/>
          <w:lang w:eastAsia="en-US"/>
        </w:rPr>
        <w:t>робіт.</w:t>
      </w:r>
    </w:p>
    <w:p w14:paraId="1A978041" w14:textId="77777777" w:rsidR="0022249A" w:rsidRPr="0022249A" w:rsidRDefault="0022249A" w:rsidP="0022249A">
      <w:pPr>
        <w:widowControl w:val="0"/>
        <w:autoSpaceDE w:val="0"/>
        <w:autoSpaceDN w:val="0"/>
        <w:spacing w:before="70" w:after="0" w:line="240" w:lineRule="auto"/>
        <w:ind w:right="-3" w:firstLine="567"/>
        <w:jc w:val="both"/>
        <w:rPr>
          <w:rFonts w:ascii="Times New Roman" w:eastAsia="Times New Roman" w:hAnsi="Times New Roman"/>
          <w:lang w:eastAsia="uk-UA"/>
        </w:rPr>
      </w:pPr>
      <w:r w:rsidRPr="0022249A">
        <w:rPr>
          <w:rFonts w:ascii="Times New Roman" w:eastAsia="Times New Roman" w:hAnsi="Times New Roman"/>
          <w:lang w:eastAsia="uk-UA"/>
        </w:rPr>
        <w:t xml:space="preserve">Учасник визначає ціни, з урахуванням всіх видів та обсягів робіт, що повинні бути виконані. Ціна пропозиції повинна включати всі витрати Учасника, в </w:t>
      </w:r>
      <w:proofErr w:type="spellStart"/>
      <w:r w:rsidRPr="0022249A">
        <w:rPr>
          <w:rFonts w:ascii="Times New Roman" w:eastAsia="Times New Roman" w:hAnsi="Times New Roman"/>
          <w:lang w:eastAsia="uk-UA"/>
        </w:rPr>
        <w:t>т.ч</w:t>
      </w:r>
      <w:proofErr w:type="spellEnd"/>
      <w:r w:rsidRPr="0022249A">
        <w:rPr>
          <w:rFonts w:ascii="Times New Roman" w:eastAsia="Times New Roman" w:hAnsi="Times New Roman"/>
          <w:lang w:eastAsia="uk-UA"/>
        </w:rPr>
        <w:t>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14:paraId="41200E29" w14:textId="77777777" w:rsidR="0022249A" w:rsidRPr="0022249A" w:rsidRDefault="0022249A" w:rsidP="0022249A">
      <w:pPr>
        <w:ind w:right="-3" w:firstLine="567"/>
        <w:jc w:val="both"/>
        <w:rPr>
          <w:rFonts w:ascii="Times New Roman" w:eastAsia="Times New Roman" w:hAnsi="Times New Roman"/>
          <w:lang w:eastAsia="uk-UA"/>
        </w:rPr>
      </w:pPr>
      <w:r w:rsidRPr="0022249A">
        <w:rPr>
          <w:rFonts w:ascii="Times New Roman" w:eastAsia="Times New Roman" w:hAnsi="Times New Roman"/>
          <w:lang w:eastAsia="uk-UA"/>
        </w:rPr>
        <w:t>Якщо пропозиція Учасника містить не всі види робіт або зміну обсягів та складу робіт згідно з документацією закупівлі, ця пропозиція вважається такою, що не відповідає умовам документації закупівлі, та відхиляється Замовником.</w:t>
      </w:r>
    </w:p>
    <w:p w14:paraId="05AD6713" w14:textId="1C589AB6" w:rsidR="009304DA" w:rsidRPr="009304DA" w:rsidRDefault="009304DA" w:rsidP="00222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04DA">
        <w:rPr>
          <w:rFonts w:ascii="Times New Roman" w:hAnsi="Times New Roman"/>
          <w:sz w:val="24"/>
          <w:szCs w:val="24"/>
          <w:lang w:eastAsia="en-US"/>
        </w:rPr>
        <w:t>1</w:t>
      </w:r>
    </w:p>
    <w:p w14:paraId="4DFB3413" w14:textId="77777777" w:rsidR="009038F8" w:rsidRPr="009038F8" w:rsidRDefault="009038F8" w:rsidP="009304D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038F8" w:rsidRPr="009038F8" w:rsidSect="00A45A52">
      <w:pgSz w:w="11906" w:h="16838"/>
      <w:pgMar w:top="851" w:right="851" w:bottom="851" w:left="1418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FFC"/>
    <w:multiLevelType w:val="hybridMultilevel"/>
    <w:tmpl w:val="EBEAF5CA"/>
    <w:lvl w:ilvl="0" w:tplc="F002230C">
      <w:numFmt w:val="bullet"/>
      <w:lvlText w:val="-"/>
      <w:lvlJc w:val="left"/>
      <w:pPr>
        <w:ind w:left="8723" w:hanging="217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F684D26A">
      <w:numFmt w:val="bullet"/>
      <w:lvlText w:val="•"/>
      <w:lvlJc w:val="left"/>
      <w:pPr>
        <w:ind w:left="9741" w:hanging="217"/>
      </w:pPr>
      <w:rPr>
        <w:rFonts w:hint="default"/>
      </w:rPr>
    </w:lvl>
    <w:lvl w:ilvl="2" w:tplc="C61816B0">
      <w:numFmt w:val="bullet"/>
      <w:lvlText w:val="•"/>
      <w:lvlJc w:val="left"/>
      <w:pPr>
        <w:ind w:left="10758" w:hanging="217"/>
      </w:pPr>
      <w:rPr>
        <w:rFonts w:hint="default"/>
      </w:rPr>
    </w:lvl>
    <w:lvl w:ilvl="3" w:tplc="A88211CC">
      <w:numFmt w:val="bullet"/>
      <w:lvlText w:val="•"/>
      <w:lvlJc w:val="left"/>
      <w:pPr>
        <w:ind w:left="11774" w:hanging="217"/>
      </w:pPr>
      <w:rPr>
        <w:rFonts w:hint="default"/>
      </w:rPr>
    </w:lvl>
    <w:lvl w:ilvl="4" w:tplc="2FE4C066">
      <w:numFmt w:val="bullet"/>
      <w:lvlText w:val="•"/>
      <w:lvlJc w:val="left"/>
      <w:pPr>
        <w:ind w:left="12791" w:hanging="217"/>
      </w:pPr>
      <w:rPr>
        <w:rFonts w:hint="default"/>
      </w:rPr>
    </w:lvl>
    <w:lvl w:ilvl="5" w:tplc="876802A4">
      <w:numFmt w:val="bullet"/>
      <w:lvlText w:val="•"/>
      <w:lvlJc w:val="left"/>
      <w:pPr>
        <w:ind w:left="13807" w:hanging="217"/>
      </w:pPr>
      <w:rPr>
        <w:rFonts w:hint="default"/>
      </w:rPr>
    </w:lvl>
    <w:lvl w:ilvl="6" w:tplc="A05A22D0">
      <w:numFmt w:val="bullet"/>
      <w:lvlText w:val="•"/>
      <w:lvlJc w:val="left"/>
      <w:pPr>
        <w:ind w:left="14824" w:hanging="217"/>
      </w:pPr>
      <w:rPr>
        <w:rFonts w:hint="default"/>
      </w:rPr>
    </w:lvl>
    <w:lvl w:ilvl="7" w:tplc="017A0702">
      <w:numFmt w:val="bullet"/>
      <w:lvlText w:val="•"/>
      <w:lvlJc w:val="left"/>
      <w:pPr>
        <w:ind w:left="15840" w:hanging="217"/>
      </w:pPr>
      <w:rPr>
        <w:rFonts w:hint="default"/>
      </w:rPr>
    </w:lvl>
    <w:lvl w:ilvl="8" w:tplc="22047C78">
      <w:numFmt w:val="bullet"/>
      <w:lvlText w:val="•"/>
      <w:lvlJc w:val="left"/>
      <w:pPr>
        <w:ind w:left="16857" w:hanging="217"/>
      </w:pPr>
      <w:rPr>
        <w:rFonts w:hint="default"/>
      </w:rPr>
    </w:lvl>
  </w:abstractNum>
  <w:abstractNum w:abstractNumId="1" w15:restartNumberingAfterBreak="0">
    <w:nsid w:val="1C065166"/>
    <w:multiLevelType w:val="multilevel"/>
    <w:tmpl w:val="FC7A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7A0D27"/>
    <w:multiLevelType w:val="multilevel"/>
    <w:tmpl w:val="8F94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980855"/>
    <w:multiLevelType w:val="hybridMultilevel"/>
    <w:tmpl w:val="A524F3EA"/>
    <w:lvl w:ilvl="0" w:tplc="E97E2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545FE4"/>
    <w:multiLevelType w:val="hybridMultilevel"/>
    <w:tmpl w:val="D76E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014074"/>
    <w:rsid w:val="00025E56"/>
    <w:rsid w:val="001D2B59"/>
    <w:rsid w:val="0022249A"/>
    <w:rsid w:val="003830C6"/>
    <w:rsid w:val="005200A4"/>
    <w:rsid w:val="0053608E"/>
    <w:rsid w:val="00653DDA"/>
    <w:rsid w:val="006E161B"/>
    <w:rsid w:val="0073307A"/>
    <w:rsid w:val="007A326D"/>
    <w:rsid w:val="007C10E4"/>
    <w:rsid w:val="008E2E6D"/>
    <w:rsid w:val="009038F8"/>
    <w:rsid w:val="009304DA"/>
    <w:rsid w:val="009529BA"/>
    <w:rsid w:val="009D3E53"/>
    <w:rsid w:val="00A45A52"/>
    <w:rsid w:val="00A83BB4"/>
    <w:rsid w:val="00A93C06"/>
    <w:rsid w:val="00B023C1"/>
    <w:rsid w:val="00B4465E"/>
    <w:rsid w:val="00BB4426"/>
    <w:rsid w:val="00C40BB7"/>
    <w:rsid w:val="00CA24FF"/>
    <w:rsid w:val="00D37701"/>
    <w:rsid w:val="00DC372C"/>
    <w:rsid w:val="00DC69DF"/>
    <w:rsid w:val="00DF7B24"/>
    <w:rsid w:val="00EA20E9"/>
    <w:rsid w:val="00F46008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A83BB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905C01-752A-4954-944C-28F8CEA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2023-10-18T10:35:00Z</dcterms:created>
  <dcterms:modified xsi:type="dcterms:W3CDTF">2023-10-18T10:35:00Z</dcterms:modified>
</cp:coreProperties>
</file>